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056326E" w:rsidR="009815C7" w:rsidRPr="007B0071" w:rsidRDefault="009743D0"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C406C8">
        <w:rPr>
          <w:rFonts w:ascii="Sylfaen" w:hAnsi="Sylfaen" w:cs="Sylfaen"/>
          <w:b/>
          <w:lang w:val="ka-GE"/>
        </w:rPr>
        <w:t xml:space="preserve"> წყალარინების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1EC85D3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95224" w:rsidRPr="00095224">
        <w:rPr>
          <w:rFonts w:ascii="Sylfaen" w:hAnsi="Sylfaen" w:cs="Sylfaen"/>
          <w:lang w:val="ka-GE"/>
        </w:rPr>
        <w:t xml:space="preserve">დიდუბე-ჩუღურეთის რაიონში წყალარინების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4D5D457" w:rsidR="00DB5C8D" w:rsidRPr="00696A50" w:rsidRDefault="00095224" w:rsidP="00696A50">
      <w:pPr>
        <w:spacing w:after="0" w:line="240" w:lineRule="auto"/>
        <w:jc w:val="both"/>
        <w:rPr>
          <w:rFonts w:ascii="Sylfaen" w:hAnsi="Sylfaen" w:cs="Sylfaen"/>
        </w:rPr>
      </w:pPr>
      <w:r w:rsidRPr="00095224">
        <w:rPr>
          <w:rFonts w:ascii="Sylfaen" w:hAnsi="Sylfaen" w:cs="Sylfaen"/>
          <w:lang w:val="ka-GE"/>
        </w:rPr>
        <w:t xml:space="preserve">დიდუბე-ჩუღურეთის რაიონში წყალარინების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0D2D66" w:rsidR="00392707"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95224" w:rsidRPr="00095224">
        <w:rPr>
          <w:rFonts w:ascii="Sylfaen" w:hAnsi="Sylfaen"/>
          <w:lang w:val="ka-GE"/>
        </w:rPr>
        <w:t>დიდუბე</w:t>
      </w:r>
      <w:r w:rsidR="00095224">
        <w:rPr>
          <w:rFonts w:ascii="Sylfaen" w:hAnsi="Sylfaen"/>
          <w:lang w:val="ka-GE"/>
        </w:rPr>
        <w:t xml:space="preserve">-ჩუღურეთის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46219635"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6164D63"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r w:rsidRPr="00891245">
        <w:rPr>
          <w:rFonts w:asciiTheme="minorHAnsi" w:hAnsiTheme="minorHAnsi" w:cstheme="minorHAnsi"/>
          <w:b/>
          <w:sz w:val="20"/>
          <w:szCs w:val="20"/>
          <w:lang w:val="ka-GE"/>
        </w:rPr>
        <w:t>2</w:t>
      </w:r>
      <w:r w:rsidR="00EE13E4" w:rsidRPr="00EE13E4">
        <w:rPr>
          <w:rFonts w:asciiTheme="minorHAnsi" w:hAnsiTheme="minorHAnsi" w:cstheme="minorHAnsi"/>
          <w:b/>
          <w:sz w:val="20"/>
          <w:szCs w:val="20"/>
          <w:lang w:val="ka-GE"/>
        </w:rPr>
        <w:t>3</w:t>
      </w:r>
      <w:r>
        <w:rPr>
          <w:rFonts w:asciiTheme="minorHAnsi" w:hAnsiTheme="minorHAnsi" w:cstheme="minorHAnsi"/>
          <w:b/>
          <w:sz w:val="20"/>
          <w:szCs w:val="20"/>
          <w:lang w:val="ka-GE"/>
        </w:rPr>
        <w:t xml:space="preserve"> </w:t>
      </w:r>
      <w:r w:rsidR="0091272C" w:rsidRPr="0091272C">
        <w:rPr>
          <w:rFonts w:ascii="Sylfaen" w:hAnsi="Sylfaen" w:cs="Sylfaen"/>
          <w:b/>
          <w:sz w:val="20"/>
          <w:szCs w:val="20"/>
          <w:lang w:val="ka-GE"/>
        </w:rPr>
        <w:t>სექტემბერი</w:t>
      </w:r>
      <w:r>
        <w:rPr>
          <w:rFonts w:asciiTheme="minorHAnsi" w:hAnsiTheme="minorHAnsi" w:cstheme="minorHAnsi"/>
          <w:b/>
          <w:sz w:val="20"/>
          <w:szCs w:val="20"/>
          <w:lang w:val="ka-GE"/>
        </w:rPr>
        <w:t>, 1</w:t>
      </w:r>
      <w:r w:rsidR="0091272C" w:rsidRPr="0091272C">
        <w:rPr>
          <w:rFonts w:asciiTheme="minorHAnsi" w:hAnsiTheme="minorHAnsi" w:cstheme="minorHAnsi"/>
          <w:b/>
          <w:sz w:val="20"/>
          <w:szCs w:val="20"/>
          <w:lang w:val="ka-GE"/>
        </w:rPr>
        <w:t>6</w:t>
      </w:r>
      <w:r w:rsidRPr="00E434F7">
        <w:rPr>
          <w:rFonts w:asciiTheme="minorHAnsi" w:hAnsiTheme="minorHAnsi" w:cstheme="minorHAnsi"/>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bookmarkStart w:id="1" w:name="_GoBack"/>
      <w:bookmarkEnd w:id="1"/>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59CF" w14:textId="77777777" w:rsidR="00CF2D76" w:rsidRDefault="00CF2D76" w:rsidP="007902EA">
      <w:pPr>
        <w:spacing w:after="0" w:line="240" w:lineRule="auto"/>
      </w:pPr>
      <w:r>
        <w:separator/>
      </w:r>
    </w:p>
  </w:endnote>
  <w:endnote w:type="continuationSeparator" w:id="0">
    <w:p w14:paraId="311EC9AB" w14:textId="77777777" w:rsidR="00CF2D76" w:rsidRDefault="00CF2D7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695E7A" w:rsidR="004A3BD8" w:rsidRDefault="004A3BD8">
        <w:pPr>
          <w:pStyle w:val="Footer"/>
          <w:jc w:val="right"/>
        </w:pPr>
        <w:r>
          <w:fldChar w:fldCharType="begin"/>
        </w:r>
        <w:r>
          <w:instrText xml:space="preserve"> PAGE   \* MERGEFORMAT </w:instrText>
        </w:r>
        <w:r>
          <w:fldChar w:fldCharType="separate"/>
        </w:r>
        <w:r w:rsidR="008E3E4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B5255" w14:textId="77777777" w:rsidR="00CF2D76" w:rsidRDefault="00CF2D76" w:rsidP="007902EA">
      <w:pPr>
        <w:spacing w:after="0" w:line="240" w:lineRule="auto"/>
      </w:pPr>
      <w:r>
        <w:separator/>
      </w:r>
    </w:p>
  </w:footnote>
  <w:footnote w:type="continuationSeparator" w:id="0">
    <w:p w14:paraId="03DD9DAA" w14:textId="77777777" w:rsidR="00CF2D76" w:rsidRDefault="00CF2D7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204F-0FE4-4248-B738-C45DCF1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227</cp:revision>
  <cp:lastPrinted>2015-07-27T06:36:00Z</cp:lastPrinted>
  <dcterms:created xsi:type="dcterms:W3CDTF">2017-02-28T15:04:00Z</dcterms:created>
  <dcterms:modified xsi:type="dcterms:W3CDTF">2020-09-16T14:09:00Z</dcterms:modified>
</cp:coreProperties>
</file>